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21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22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МКК «</w:t>
      </w:r>
      <w:r>
        <w:rPr>
          <w:rFonts w:ascii="Times New Roman" w:eastAsia="Times New Roman" w:hAnsi="Times New Roman" w:cs="Times New Roman"/>
          <w:sz w:val="26"/>
          <w:szCs w:val="26"/>
        </w:rPr>
        <w:t>КапиталЪ</w:t>
      </w:r>
      <w:r>
        <w:rPr>
          <w:rFonts w:ascii="Times New Roman" w:eastAsia="Times New Roman" w:hAnsi="Times New Roman" w:cs="Times New Roman"/>
          <w:sz w:val="26"/>
          <w:szCs w:val="26"/>
        </w:rPr>
        <w:t>-НТ»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</w:t>
      </w:r>
      <w:r>
        <w:rPr>
          <w:rStyle w:val="cat-UserDefinedgrp-23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Жаворонкову </w:t>
      </w:r>
      <w:r>
        <w:rPr>
          <w:rStyle w:val="cat-UserDefinedgrp-24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25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>ООО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МКК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КапиталЪ</w:t>
      </w:r>
      <w:r>
        <w:rPr>
          <w:rFonts w:ascii="Times New Roman" w:eastAsia="Times New Roman" w:hAnsi="Times New Roman" w:cs="Times New Roman"/>
          <w:sz w:val="26"/>
          <w:szCs w:val="26"/>
        </w:rPr>
        <w:t>-НТ»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Жаворонкову </w:t>
      </w:r>
      <w:r>
        <w:rPr>
          <w:rStyle w:val="cat-UserDefinedgrp-24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26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Жаворонкова </w:t>
      </w:r>
      <w:r>
        <w:rPr>
          <w:rStyle w:val="cat-UserDefinedgrp-27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АО ПКО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ЦДУ»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задолженность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займа № </w:t>
      </w:r>
      <w:r>
        <w:rPr>
          <w:rStyle w:val="cat-UserDefinedgrp-28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Style w:val="cat-UserDefinedgrp-29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которых </w:t>
      </w:r>
      <w:r>
        <w:rPr>
          <w:rStyle w:val="cat-UserDefinedgrp-30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– основной долг, </w:t>
      </w:r>
      <w:r>
        <w:rPr>
          <w:rStyle w:val="cat-UserDefinedgrp-31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– проценты, </w:t>
      </w:r>
      <w:r>
        <w:rPr>
          <w:rStyle w:val="cat-UserDefinedgrp-32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- штраф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судебные </w:t>
      </w:r>
      <w:r>
        <w:rPr>
          <w:rFonts w:ascii="Times New Roman" w:eastAsia="Times New Roman" w:hAnsi="Times New Roman" w:cs="Times New Roman"/>
          <w:sz w:val="26"/>
          <w:szCs w:val="26"/>
        </w:rPr>
        <w:t>расходы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понесенные на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плату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госпошлины в размере </w:t>
      </w:r>
      <w:r>
        <w:rPr>
          <w:rStyle w:val="cat-UserDefinedgrp-33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Style w:val="cat-UserDefinedgrp-34rplc-3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34rplc-40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31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35rplc-42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1rplc-0">
    <w:name w:val="cat-UserDefined grp-21 rplc-0"/>
    <w:basedOn w:val="DefaultParagraphFont"/>
  </w:style>
  <w:style w:type="character" w:customStyle="1" w:styleId="cat-UserDefinedgrp-22rplc-6">
    <w:name w:val="cat-UserDefined grp-22 rplc-6"/>
    <w:basedOn w:val="DefaultParagraphFont"/>
  </w:style>
  <w:style w:type="character" w:customStyle="1" w:styleId="cat-UserDefinedgrp-23rplc-9">
    <w:name w:val="cat-UserDefined grp-23 rplc-9"/>
    <w:basedOn w:val="DefaultParagraphFont"/>
  </w:style>
  <w:style w:type="character" w:customStyle="1" w:styleId="cat-UserDefinedgrp-24rplc-11">
    <w:name w:val="cat-UserDefined grp-24 rplc-11"/>
    <w:basedOn w:val="DefaultParagraphFont"/>
  </w:style>
  <w:style w:type="character" w:customStyle="1" w:styleId="cat-UserDefinedgrp-25rplc-14">
    <w:name w:val="cat-UserDefined grp-25 rplc-14"/>
    <w:basedOn w:val="DefaultParagraphFont"/>
  </w:style>
  <w:style w:type="character" w:customStyle="1" w:styleId="cat-UserDefinedgrp-24rplc-18">
    <w:name w:val="cat-UserDefined grp-24 rplc-18"/>
    <w:basedOn w:val="DefaultParagraphFont"/>
  </w:style>
  <w:style w:type="character" w:customStyle="1" w:styleId="cat-UserDefinedgrp-26rplc-19">
    <w:name w:val="cat-UserDefined grp-26 rplc-19"/>
    <w:basedOn w:val="DefaultParagraphFont"/>
  </w:style>
  <w:style w:type="character" w:customStyle="1" w:styleId="cat-UserDefinedgrp-27rplc-21">
    <w:name w:val="cat-UserDefined grp-27 rplc-21"/>
    <w:basedOn w:val="DefaultParagraphFont"/>
  </w:style>
  <w:style w:type="character" w:customStyle="1" w:styleId="cat-UserDefinedgrp-28rplc-23">
    <w:name w:val="cat-UserDefined grp-28 rplc-23"/>
    <w:basedOn w:val="DefaultParagraphFont"/>
  </w:style>
  <w:style w:type="character" w:customStyle="1" w:styleId="cat-UserDefinedgrp-29rplc-25">
    <w:name w:val="cat-UserDefined grp-29 rplc-25"/>
    <w:basedOn w:val="DefaultParagraphFont"/>
  </w:style>
  <w:style w:type="character" w:customStyle="1" w:styleId="cat-UserDefinedgrp-30rplc-27">
    <w:name w:val="cat-UserDefined grp-30 rplc-27"/>
    <w:basedOn w:val="DefaultParagraphFont"/>
  </w:style>
  <w:style w:type="character" w:customStyle="1" w:styleId="cat-UserDefinedgrp-31rplc-29">
    <w:name w:val="cat-UserDefined grp-31 rplc-29"/>
    <w:basedOn w:val="DefaultParagraphFont"/>
  </w:style>
  <w:style w:type="character" w:customStyle="1" w:styleId="cat-UserDefinedgrp-32rplc-31">
    <w:name w:val="cat-UserDefined grp-32 rplc-31"/>
    <w:basedOn w:val="DefaultParagraphFont"/>
  </w:style>
  <w:style w:type="character" w:customStyle="1" w:styleId="cat-UserDefinedgrp-33rplc-33">
    <w:name w:val="cat-UserDefined grp-33 rplc-33"/>
    <w:basedOn w:val="DefaultParagraphFont"/>
  </w:style>
  <w:style w:type="character" w:customStyle="1" w:styleId="cat-UserDefinedgrp-34rplc-38">
    <w:name w:val="cat-UserDefined grp-34 rplc-38"/>
    <w:basedOn w:val="DefaultParagraphFont"/>
  </w:style>
  <w:style w:type="character" w:customStyle="1" w:styleId="cat-UserDefinedgrp-34rplc-40">
    <w:name w:val="cat-UserDefined grp-34 rplc-40"/>
    <w:basedOn w:val="DefaultParagraphFont"/>
  </w:style>
  <w:style w:type="character" w:customStyle="1" w:styleId="cat-UserDefinedgrp-35rplc-42">
    <w:name w:val="cat-UserDefined grp-35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